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61"/>
          <w:color w:val="auto"/>
          <w:u w:val="none"/>
        </w:rPr>
      </w:pPr>
      <w:r>
        <w:t>Privacy Policy</w:t>
      </w:r>
    </w:p>
    <w:p>
      <w:r>
        <w:t>Last updated: October 27, 2022</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r>
        <w:fldChar w:fldCharType="begin"/>
      </w:r>
      <w:r>
        <w:instrText xml:space="preserve"> HYPERLINK "https://www.privacypolicies.com/privacy-policy-generator/" \h </w:instrText>
      </w:r>
      <w:r>
        <w:fldChar w:fldCharType="separate"/>
      </w:r>
      <w:r>
        <w:t>Privacy Policy Generator</w:t>
      </w:r>
      <w:r>
        <w:fldChar w:fldCharType="end"/>
      </w:r>
      <w:r>
        <w:t>.</w:t>
      </w:r>
    </w:p>
    <w:p>
      <w:pPr>
        <w:pStyle w:val="35"/>
      </w:pPr>
      <w:r>
        <w:t>Interpretation and Definitions</w:t>
      </w:r>
    </w:p>
    <w:p>
      <w:pPr>
        <w:pStyle w:val="3"/>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3"/>
      </w:pPr>
      <w:r>
        <w:t>Definitions</w:t>
      </w:r>
    </w:p>
    <w:p>
      <w:r>
        <w:t>For the purposes of this Privacy Policy:</w:t>
      </w:r>
    </w:p>
    <w:p>
      <w:pPr>
        <w:pStyle w:val="140"/>
      </w:pPr>
      <w:r>
        <w:rPr>
          <w:b/>
        </w:rPr>
        <w:t>Account</w:t>
      </w:r>
      <w:r>
        <w:t xml:space="preserve"> means a unique account created for You to access our Service or parts of our Service.</w:t>
      </w:r>
    </w:p>
    <w:p>
      <w:pPr>
        <w:pStyle w:val="140"/>
      </w:pPr>
      <w:r>
        <w:rPr>
          <w:b/>
        </w:rPr>
        <w:t>Company</w:t>
      </w:r>
      <w:r>
        <w:t xml:space="preserve"> (referred to as either "the Company", "We", "Us" or "Our" in this Agreement) refers to The Derma Dr, 9 Knighton Close.</w:t>
      </w:r>
    </w:p>
    <w:p>
      <w:pPr>
        <w:pStyle w:val="140"/>
      </w:pPr>
      <w:r>
        <w:rPr>
          <w:b/>
        </w:rPr>
        <w:t>Cookies</w:t>
      </w:r>
      <w:r>
        <w:t xml:space="preserve"> are small files that are placed on Your computer, mobile device or any other device by a website, containing the details of Your browsing history on that website among its many uses.</w:t>
      </w:r>
    </w:p>
    <w:p>
      <w:pPr>
        <w:pStyle w:val="140"/>
      </w:pPr>
      <w:r>
        <w:rPr>
          <w:b/>
        </w:rPr>
        <w:t>Country</w:t>
      </w:r>
      <w:r>
        <w:t xml:space="preserve"> refers to: United Kingdom</w:t>
      </w:r>
    </w:p>
    <w:p>
      <w:pPr>
        <w:pStyle w:val="140"/>
      </w:pPr>
      <w:r>
        <w:rPr>
          <w:b/>
        </w:rPr>
        <w:t>Device</w:t>
      </w:r>
      <w:r>
        <w:t xml:space="preserve"> means any device that can access the Service such as a computer, a cellphone or a digital tablet.</w:t>
      </w:r>
    </w:p>
    <w:p>
      <w:pPr>
        <w:pStyle w:val="140"/>
      </w:pPr>
      <w:r>
        <w:rPr>
          <w:b/>
        </w:rPr>
        <w:t>Personal Data</w:t>
      </w:r>
      <w:r>
        <w:t xml:space="preserve"> is any information that relates to an identified or identifiable individual.</w:t>
      </w:r>
    </w:p>
    <w:p>
      <w:pPr>
        <w:pStyle w:val="140"/>
      </w:pPr>
      <w:r>
        <w:rPr>
          <w:b/>
        </w:rPr>
        <w:t>Service</w:t>
      </w:r>
      <w:r>
        <w:t xml:space="preserve"> refers to the Website.</w:t>
      </w:r>
    </w:p>
    <w:p>
      <w:pPr>
        <w:pStyle w:val="140"/>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140"/>
      </w:pPr>
      <w:r>
        <w:rPr>
          <w:b/>
        </w:rPr>
        <w:t>Usage Data</w:t>
      </w:r>
      <w:r>
        <w:t xml:space="preserve"> refers to data collected automatically, either generated by the use of the Service or from the Service infrastructure itself (for example, the duration of a page visit).</w:t>
      </w:r>
    </w:p>
    <w:p>
      <w:pPr>
        <w:pStyle w:val="140"/>
      </w:pPr>
      <w:r>
        <w:rPr>
          <w:b/>
        </w:rPr>
        <w:t>Website</w:t>
      </w:r>
      <w:r>
        <w:t xml:space="preserve"> refers to The Derma Dr, accessible from </w:t>
      </w:r>
      <w:r>
        <w:fldChar w:fldCharType="begin"/>
      </w:r>
      <w:r>
        <w:instrText xml:space="preserve"> HYPERLINK "www.thedermadr.com" \h </w:instrText>
      </w:r>
      <w:r>
        <w:fldChar w:fldCharType="separate"/>
      </w:r>
      <w:r>
        <w:t>www.thedermadr.com</w:t>
      </w:r>
      <w:r>
        <w:fldChar w:fldCharType="end"/>
      </w:r>
    </w:p>
    <w:p>
      <w:pPr>
        <w:pStyle w:val="140"/>
      </w:pPr>
      <w:r>
        <w:rPr>
          <w:b/>
        </w:rPr>
        <w:t>You</w:t>
      </w:r>
      <w:r>
        <w:t xml:space="preserve"> means the individual accessing or using the Service, or the company, or other legal entity on behalf of which such individual is accessing or using the Service, as applicable.</w:t>
      </w:r>
    </w:p>
    <w:p>
      <w:pPr>
        <w:pStyle w:val="35"/>
      </w:pPr>
      <w:r>
        <w:t>Collecting and Using Your Personal Data</w:t>
      </w:r>
    </w:p>
    <w:p>
      <w:pPr>
        <w:pStyle w:val="3"/>
      </w:pPr>
      <w:r>
        <w:t>Types of Data Collected</w:t>
      </w:r>
    </w:p>
    <w:p>
      <w:pPr>
        <w:pStyle w:val="4"/>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140"/>
      </w:pPr>
      <w:r>
        <w:t>Email address</w:t>
      </w:r>
    </w:p>
    <w:p>
      <w:pPr>
        <w:pStyle w:val="140"/>
      </w:pPr>
      <w:r>
        <w:t>First name and last name</w:t>
      </w:r>
    </w:p>
    <w:p>
      <w:pPr>
        <w:pStyle w:val="140"/>
      </w:pPr>
      <w:r>
        <w:t>Phone number</w:t>
      </w:r>
    </w:p>
    <w:p>
      <w:pPr>
        <w:pStyle w:val="140"/>
      </w:pPr>
      <w:r>
        <w:t>Usage Data</w:t>
      </w:r>
    </w:p>
    <w:p>
      <w:pPr>
        <w:pStyle w:val="4"/>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4"/>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22"/>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22"/>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on the </w:t>
      </w:r>
      <w:r>
        <w:fldChar w:fldCharType="begin"/>
      </w:r>
      <w:r>
        <w:instrText xml:space="preserve"> HYPERLINK "https://www.privacypolicies.com/blog/privacy-policy-template/#Use_Of_Cookies_Log_Files_And_Tracking" \h </w:instrText>
      </w:r>
      <w:r>
        <w:fldChar w:fldCharType="separate"/>
      </w:r>
      <w:r>
        <w:t>Privacy Policies website</w:t>
      </w:r>
      <w:r>
        <w:fldChar w:fldCharType="end"/>
      </w:r>
      <w:r>
        <w:t xml:space="preserve"> article.</w:t>
      </w:r>
    </w:p>
    <w:p>
      <w:r>
        <w:t>We use both Session and Persistent Cookies for the purposes set out below:</w:t>
      </w:r>
    </w:p>
    <w:p>
      <w:pPr>
        <w:pStyle w:val="140"/>
      </w:pPr>
      <w:r>
        <w:rPr>
          <w:b/>
        </w:rPr>
        <w:t>Necessary / Essential Cookies</w:t>
      </w:r>
    </w:p>
    <w:p>
      <w:pPr>
        <w:pStyle w:val="140"/>
      </w:pPr>
      <w:r>
        <w:t>Type: Session Cookies</w:t>
      </w:r>
    </w:p>
    <w:p>
      <w:pPr>
        <w:pStyle w:val="140"/>
      </w:pPr>
      <w:r>
        <w:t>Administered by: Us</w:t>
      </w:r>
    </w:p>
    <w:p>
      <w:pPr>
        <w:pStyle w:val="140"/>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140"/>
      </w:pPr>
      <w:r>
        <w:rPr>
          <w:b/>
        </w:rPr>
        <w:t>Cookies Policy / Notice Acceptance Cookies</w:t>
      </w:r>
    </w:p>
    <w:p>
      <w:pPr>
        <w:pStyle w:val="140"/>
      </w:pPr>
      <w:r>
        <w:t>Type: Persistent Cookies</w:t>
      </w:r>
    </w:p>
    <w:p>
      <w:pPr>
        <w:pStyle w:val="140"/>
      </w:pPr>
      <w:r>
        <w:t>Administered by: Us</w:t>
      </w:r>
    </w:p>
    <w:p>
      <w:pPr>
        <w:pStyle w:val="140"/>
      </w:pPr>
      <w:r>
        <w:t>Purpose: These Cookies identify if users have accepted the use of cookies on the Website.</w:t>
      </w:r>
    </w:p>
    <w:p>
      <w:pPr>
        <w:pStyle w:val="140"/>
      </w:pPr>
      <w:r>
        <w:rPr>
          <w:b/>
        </w:rPr>
        <w:t>Functionality Cookies</w:t>
      </w:r>
    </w:p>
    <w:p>
      <w:pPr>
        <w:pStyle w:val="140"/>
      </w:pPr>
      <w:r>
        <w:t>Type: Persistent Cookies</w:t>
      </w:r>
    </w:p>
    <w:p>
      <w:pPr>
        <w:pStyle w:val="140"/>
      </w:pPr>
      <w:r>
        <w:t>Administered by: Us</w:t>
      </w:r>
    </w:p>
    <w:p>
      <w:pPr>
        <w:pStyle w:val="140"/>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3"/>
      </w:pPr>
      <w:r>
        <w:t>Use of Your Personal Data</w:t>
      </w:r>
    </w:p>
    <w:p>
      <w:r>
        <w:t>The Company may use Personal Data for the following purposes:</w:t>
      </w:r>
    </w:p>
    <w:p>
      <w:pPr>
        <w:pStyle w:val="140"/>
      </w:pPr>
      <w:r>
        <w:rPr>
          <w:b/>
        </w:rPr>
        <w:t>To provide and maintain our Service</w:t>
      </w:r>
      <w:r>
        <w:t>, including to monitor the usage of our Service.</w:t>
      </w:r>
    </w:p>
    <w:p>
      <w:pPr>
        <w:pStyle w:val="140"/>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140"/>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140"/>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140"/>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140"/>
      </w:pPr>
      <w:r>
        <w:rPr>
          <w:b/>
        </w:rPr>
        <w:t>To manage Your requests:</w:t>
      </w:r>
      <w:r>
        <w:t xml:space="preserve"> To attend and manage Your requests to Us.</w:t>
      </w:r>
    </w:p>
    <w:p>
      <w:pPr>
        <w:pStyle w:val="140"/>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140"/>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22"/>
      </w:pPr>
      <w:r>
        <w:rPr>
          <w:b/>
        </w:rPr>
        <w:t>With Service Providers:</w:t>
      </w:r>
      <w:r>
        <w:t xml:space="preserve"> We may share Your personal information with Service Providers to monitor and analyze the use of our Service, to contact You.</w:t>
      </w:r>
    </w:p>
    <w:p>
      <w:pPr>
        <w:pStyle w:val="22"/>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22"/>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22"/>
      </w:pPr>
      <w:r>
        <w:rPr>
          <w:b/>
        </w:rPr>
        <w:t>With business partners:</w:t>
      </w:r>
      <w:r>
        <w:t xml:space="preserve"> We may share Your information with Our business partners to offer You certain products, services or promotions.</w:t>
      </w:r>
    </w:p>
    <w:p>
      <w:pPr>
        <w:pStyle w:val="22"/>
      </w:pPr>
      <w:r>
        <w:rPr>
          <w:b/>
        </w:rPr>
        <w:t>With other users:</w:t>
      </w:r>
      <w:r>
        <w:t xml:space="preserve"> when You share personal information or otherwise interact in the public areas with other users, such information may be viewed by all users and may be publicly distributed outside.</w:t>
      </w:r>
    </w:p>
    <w:p>
      <w:pPr>
        <w:pStyle w:val="22"/>
      </w:pPr>
      <w:r>
        <w:rPr>
          <w:b/>
        </w:rPr>
        <w:t>With Your consent</w:t>
      </w:r>
      <w:r>
        <w:t>: We may disclose Your personal information for any other purpose with Your consent.</w:t>
      </w:r>
    </w:p>
    <w:p>
      <w:pPr>
        <w:pStyle w:val="3"/>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3"/>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3"/>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3"/>
      </w:pPr>
      <w:r>
        <w:t>Disclosure of Your Personal Data</w:t>
      </w:r>
    </w:p>
    <w:p>
      <w:pPr>
        <w:pStyle w:val="4"/>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4"/>
      </w:pPr>
      <w:r>
        <w:t>Law enforcement</w:t>
      </w:r>
    </w:p>
    <w:p>
      <w:r>
        <w:t>Under certain circumstances, the Company may be required to disclose Your Personal Data if required to do so by law or in response to valid requests by public authorities (e.g. a court or a government agency).</w:t>
      </w:r>
    </w:p>
    <w:p>
      <w:pPr>
        <w:pStyle w:val="4"/>
      </w:pPr>
      <w:r>
        <w:t>Other legal requirements</w:t>
      </w:r>
    </w:p>
    <w:p>
      <w:r>
        <w:t>The Company may disclose Your Personal Data in the good faith belief that such action is necessary to:</w:t>
      </w:r>
    </w:p>
    <w:p>
      <w:pPr>
        <w:pStyle w:val="22"/>
      </w:pPr>
      <w:r>
        <w:t>Comply with a legal obligation</w:t>
      </w:r>
    </w:p>
    <w:p>
      <w:pPr>
        <w:pStyle w:val="22"/>
      </w:pPr>
      <w:r>
        <w:t>Protect and defend the rights or property of the Company</w:t>
      </w:r>
    </w:p>
    <w:p>
      <w:pPr>
        <w:pStyle w:val="22"/>
      </w:pPr>
      <w:r>
        <w:t>Prevent or investigate possible wrongdoing in connection with the Service</w:t>
      </w:r>
    </w:p>
    <w:p>
      <w:pPr>
        <w:pStyle w:val="22"/>
      </w:pPr>
      <w:r>
        <w:t>Protect the personal safety of Users of the Service or the public</w:t>
      </w:r>
    </w:p>
    <w:p>
      <w:pPr>
        <w:pStyle w:val="22"/>
      </w:pPr>
      <w:r>
        <w:t>Protect against legal liability</w:t>
      </w:r>
    </w:p>
    <w:p>
      <w:pPr>
        <w:pStyle w:val="3"/>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35"/>
      </w:pPr>
      <w:r>
        <w:t>Detailed Information on the Processing of Your Personal Data</w:t>
      </w:r>
    </w:p>
    <w:p>
      <w:r>
        <w:t>The Service Providers We use may have access to Your Personal Data. These third-party vendors collect, store, use, process and transfer information about Your activity on Our Service in accordance with their Privacy Policies.</w:t>
      </w:r>
    </w:p>
    <w:p>
      <w:pPr>
        <w:pStyle w:val="3"/>
      </w:pPr>
      <w:r>
        <w:t>Usage, Performance and Miscellaneous</w:t>
      </w:r>
    </w:p>
    <w:p>
      <w:r>
        <w:t>We may use third-party Service Providers to provide better improvement of our Service.</w:t>
      </w:r>
    </w:p>
    <w:p>
      <w:pPr>
        <w:pStyle w:val="140"/>
      </w:pPr>
      <w:r>
        <w:rPr>
          <w:b/>
        </w:rPr>
        <w:t>Google Places</w:t>
      </w:r>
    </w:p>
    <w:p>
      <w:pPr>
        <w:pStyle w:val="140"/>
      </w:pPr>
      <w:r>
        <w:t>Google Places is a service that returns information about places using HTTP requests. It is operated by Google</w:t>
      </w:r>
    </w:p>
    <w:p>
      <w:pPr>
        <w:pStyle w:val="140"/>
      </w:pPr>
      <w:r>
        <w:t>Google Places service may collect information from You and from Your Device for security purposes.</w:t>
      </w:r>
    </w:p>
    <w:p>
      <w:pPr>
        <w:pStyle w:val="140"/>
      </w:pPr>
      <w:r>
        <w:t xml:space="preserve">The information gathered by Google Places is held in accordance with the Privacy Policy of Google: </w:t>
      </w:r>
      <w:r>
        <w:fldChar w:fldCharType="begin"/>
      </w:r>
      <w:r>
        <w:instrText xml:space="preserve"> HYPERLINK "https://www.google.com/intl/en/policies/privacy/" \h </w:instrText>
      </w:r>
      <w:r>
        <w:fldChar w:fldCharType="separate"/>
      </w:r>
      <w:r>
        <w:t>https://www.google.com/intl/en/policies/privacy/</w:t>
      </w:r>
      <w:r>
        <w:fldChar w:fldCharType="end"/>
      </w:r>
    </w:p>
    <w:p>
      <w:pPr>
        <w:pStyle w:val="35"/>
      </w:pPr>
      <w:r>
        <w:t>Children's Privacy</w:t>
      </w:r>
    </w:p>
    <w:p>
      <w:r>
        <w:t>Our Service does not address anyone under the age of 1</w:t>
      </w:r>
      <w:r>
        <w:rPr>
          <w:rFonts w:hint="default"/>
          <w:lang w:val="en-GB"/>
        </w:rPr>
        <w:t>8</w:t>
      </w:r>
      <w:r>
        <w:t>. We do not knowingly collect personally identifiable information from anyone under the age of 1</w:t>
      </w:r>
      <w:r>
        <w:rPr>
          <w:rFonts w:hint="default"/>
          <w:lang w:val="en-GB"/>
        </w:rPr>
        <w:t>8</w:t>
      </w:r>
      <w:r>
        <w:t>. If You are a parent or guardian and You are aware that Your child has provided Us with Personal Data, please contact Us. If We become aware that We have collected Personal Data from anyone under the age of 1</w:t>
      </w:r>
      <w:r>
        <w:rPr>
          <w:rFonts w:hint="default"/>
          <w:lang w:val="en-GB"/>
        </w:rPr>
        <w:t>8</w:t>
      </w:r>
      <w:bookmarkStart w:id="0" w:name="_GoBack"/>
      <w:bookmarkEnd w:id="0"/>
      <w:r>
        <w:t xml:space="preserve">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35"/>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35"/>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35"/>
      </w:pPr>
      <w:r>
        <w:t>Contact Us</w:t>
      </w:r>
    </w:p>
    <w:p>
      <w:r>
        <w:t>If you have any questions about this Privacy Policy, You can contact us:</w:t>
      </w:r>
    </w:p>
    <w:p>
      <w:pPr>
        <w:pStyle w:val="22"/>
      </w:pPr>
      <w:r>
        <w:t>By email: thedermadr@gmail.com</w:t>
      </w: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 w:name="ＭＳ 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CC"/>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Courier">
    <w:altName w:val="Courier New"/>
    <w:panose1 w:val="02070409020205020404"/>
    <w:charset w:val="00"/>
    <w:family w:val="modern"/>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3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29"/>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24"/>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28"/>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 w:val="67F429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unhideWhenUsed="0" w:uiPriority="65" w:semiHidden="0" w:name="Medium List 1 Accent 2"/>
    <w:lsdException w:qFormat="1" w:unhideWhenUsed="0" w:uiPriority="66" w:semiHidden="0" w:name="Medium List 2 Accent 2"/>
    <w:lsdException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unhideWhenUsed="0" w:uiPriority="70" w:semiHidden="0" w:name="Dark List Accent 3"/>
    <w:lsdException w:qFormat="1" w:unhideWhenUsed="0" w:uiPriority="71" w:semiHidden="0" w:name="Colorful Shading Accent 3"/>
    <w:lsdException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unhideWhenUsed="0" w:uiPriority="70" w:semiHidden="0" w:name="Dark List Accent 4"/>
    <w:lsdException w:qFormat="1" w:unhideWhenUsed="0" w:uiPriority="71" w:semiHidden="0" w:name="Colorful Shading Accent 4"/>
    <w:lsdException w:unhideWhenUsed="0" w:uiPriority="72" w:semiHidden="0" w:name="Colorful List Accent 4"/>
    <w:lsdException w:qFormat="1"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unhideWhenUsed="0" w:uiPriority="69" w:semiHidden="0" w:name="Medium Grid 3 Accent 5"/>
    <w:lsdException w:qFormat="1" w:unhideWhenUsed="0" w:uiPriority="70" w:semiHidden="0" w:name="Dark List Accent 5"/>
    <w:lsdException w:unhideWhenUsed="0" w:uiPriority="71" w:semiHidden="0" w:name="Colorful Shading Accent 5"/>
    <w:lsdException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unhideWhenUsed="0" w:uiPriority="61" w:semiHidden="0" w:name="Light List Accent 6"/>
    <w:lsdException w:qFormat="1" w:unhideWhenUsed="0" w:uiPriority="62" w:semiHidden="0" w:name="Light Grid Accent 6"/>
    <w:lsdException w:qFormat="1" w:unhideWhenUsed="0" w:uiPriority="63" w:semiHidden="0" w:name="Medium Shading 1 Accent 6"/>
    <w:lsdException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35"/>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3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37"/>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147"/>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148"/>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149"/>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150"/>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151"/>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152"/>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link w:val="141"/>
    <w:unhideWhenUsed/>
    <w:qFormat/>
    <w:uiPriority w:val="99"/>
    <w:pPr>
      <w:spacing w:after="120"/>
    </w:pPr>
  </w:style>
  <w:style w:type="paragraph" w:styleId="14">
    <w:name w:val="Body Text 2"/>
    <w:basedOn w:val="1"/>
    <w:link w:val="142"/>
    <w:unhideWhenUsed/>
    <w:qFormat/>
    <w:uiPriority w:val="99"/>
    <w:pPr>
      <w:spacing w:after="120" w:line="480" w:lineRule="auto"/>
    </w:pPr>
  </w:style>
  <w:style w:type="paragraph" w:styleId="15">
    <w:name w:val="Body Text 3"/>
    <w:basedOn w:val="1"/>
    <w:link w:val="143"/>
    <w:unhideWhenUsed/>
    <w:qFormat/>
    <w:uiPriority w:val="99"/>
    <w:pPr>
      <w:spacing w:after="120"/>
    </w:pPr>
    <w:rPr>
      <w:sz w:val="16"/>
      <w:szCs w:val="16"/>
    </w:rPr>
  </w:style>
  <w:style w:type="paragraph" w:styleId="16">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character" w:styleId="17">
    <w:name w:val="Emphasis"/>
    <w:basedOn w:val="11"/>
    <w:qFormat/>
    <w:uiPriority w:val="20"/>
    <w:rPr>
      <w:i/>
      <w:iCs/>
    </w:rPr>
  </w:style>
  <w:style w:type="character" w:styleId="18">
    <w:name w:val="Hyperlink"/>
    <w:basedOn w:val="11"/>
    <w:semiHidden/>
    <w:unhideWhenUsed/>
    <w:qFormat/>
    <w:uiPriority w:val="99"/>
    <w:rPr>
      <w:color w:val="0000FF" w:themeColor="hyperlink"/>
      <w:u w:val="single"/>
      <w14:textFill>
        <w14:solidFill>
          <w14:schemeClr w14:val="hlink"/>
        </w14:solidFill>
      </w14:textFill>
    </w:rPr>
  </w:style>
  <w:style w:type="paragraph" w:styleId="19">
    <w:name w:val="List"/>
    <w:basedOn w:val="1"/>
    <w:unhideWhenUsed/>
    <w:qFormat/>
    <w:uiPriority w:val="99"/>
    <w:pPr>
      <w:ind w:left="360" w:hanging="360"/>
      <w:contextualSpacing/>
    </w:pPr>
  </w:style>
  <w:style w:type="paragraph" w:styleId="20">
    <w:name w:val="List 2"/>
    <w:basedOn w:val="1"/>
    <w:unhideWhenUsed/>
    <w:qFormat/>
    <w:uiPriority w:val="99"/>
    <w:pPr>
      <w:ind w:left="720" w:hanging="360"/>
      <w:contextualSpacing/>
    </w:pPr>
  </w:style>
  <w:style w:type="paragraph" w:styleId="21">
    <w:name w:val="List 3"/>
    <w:basedOn w:val="1"/>
    <w:unhideWhenUsed/>
    <w:qFormat/>
    <w:uiPriority w:val="99"/>
    <w:pPr>
      <w:ind w:left="1080" w:hanging="360"/>
      <w:contextualSpacing/>
    </w:pPr>
  </w:style>
  <w:style w:type="paragraph" w:styleId="22">
    <w:name w:val="List Bullet"/>
    <w:basedOn w:val="1"/>
    <w:unhideWhenUsed/>
    <w:qFormat/>
    <w:uiPriority w:val="99"/>
    <w:pPr>
      <w:numPr>
        <w:ilvl w:val="0"/>
        <w:numId w:val="1"/>
      </w:numPr>
      <w:contextualSpacing/>
    </w:pPr>
  </w:style>
  <w:style w:type="paragraph" w:styleId="23">
    <w:name w:val="List Bullet 2"/>
    <w:basedOn w:val="1"/>
    <w:unhideWhenUsed/>
    <w:qFormat/>
    <w:uiPriority w:val="99"/>
    <w:pPr>
      <w:numPr>
        <w:ilvl w:val="0"/>
        <w:numId w:val="2"/>
      </w:numPr>
      <w:contextualSpacing/>
    </w:pPr>
  </w:style>
  <w:style w:type="paragraph" w:styleId="24">
    <w:name w:val="List Bullet 3"/>
    <w:basedOn w:val="1"/>
    <w:unhideWhenUsed/>
    <w:qFormat/>
    <w:uiPriority w:val="99"/>
    <w:pPr>
      <w:numPr>
        <w:ilvl w:val="0"/>
        <w:numId w:val="3"/>
      </w:numPr>
      <w:contextualSpacing/>
    </w:pPr>
  </w:style>
  <w:style w:type="paragraph" w:styleId="25">
    <w:name w:val="List Continue"/>
    <w:basedOn w:val="1"/>
    <w:unhideWhenUsed/>
    <w:qFormat/>
    <w:uiPriority w:val="99"/>
    <w:pPr>
      <w:spacing w:after="120"/>
      <w:ind w:left="360"/>
      <w:contextualSpacing/>
    </w:pPr>
  </w:style>
  <w:style w:type="paragraph" w:styleId="26">
    <w:name w:val="List Continue 2"/>
    <w:basedOn w:val="1"/>
    <w:unhideWhenUsed/>
    <w:qFormat/>
    <w:uiPriority w:val="99"/>
    <w:pPr>
      <w:spacing w:after="120"/>
      <w:ind w:left="720"/>
      <w:contextualSpacing/>
    </w:pPr>
  </w:style>
  <w:style w:type="paragraph" w:styleId="27">
    <w:name w:val="List Continue 3"/>
    <w:basedOn w:val="1"/>
    <w:unhideWhenUsed/>
    <w:qFormat/>
    <w:uiPriority w:val="99"/>
    <w:pPr>
      <w:spacing w:after="120"/>
      <w:ind w:left="1080"/>
      <w:contextualSpacing/>
    </w:pPr>
  </w:style>
  <w:style w:type="paragraph" w:styleId="28">
    <w:name w:val="List Number"/>
    <w:basedOn w:val="1"/>
    <w:unhideWhenUsed/>
    <w:qFormat/>
    <w:uiPriority w:val="99"/>
    <w:pPr>
      <w:numPr>
        <w:ilvl w:val="0"/>
        <w:numId w:val="4"/>
      </w:numPr>
      <w:contextualSpacing/>
    </w:pPr>
  </w:style>
  <w:style w:type="paragraph" w:styleId="29">
    <w:name w:val="List Number 2"/>
    <w:basedOn w:val="1"/>
    <w:unhideWhenUsed/>
    <w:qFormat/>
    <w:uiPriority w:val="99"/>
    <w:pPr>
      <w:numPr>
        <w:ilvl w:val="0"/>
        <w:numId w:val="5"/>
      </w:numPr>
      <w:contextualSpacing/>
    </w:pPr>
  </w:style>
  <w:style w:type="paragraph" w:styleId="30">
    <w:name w:val="List Number 3"/>
    <w:basedOn w:val="1"/>
    <w:unhideWhenUsed/>
    <w:qFormat/>
    <w:uiPriority w:val="99"/>
    <w:pPr>
      <w:numPr>
        <w:ilvl w:val="0"/>
        <w:numId w:val="6"/>
      </w:numPr>
      <w:contextualSpacing/>
    </w:pPr>
  </w:style>
  <w:style w:type="paragraph" w:styleId="31">
    <w:name w:val="macro"/>
    <w:link w:val="144"/>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character" w:styleId="32">
    <w:name w:val="Strong"/>
    <w:basedOn w:val="11"/>
    <w:qFormat/>
    <w:uiPriority w:val="22"/>
    <w:rPr>
      <w:b/>
      <w:bCs/>
    </w:rPr>
  </w:style>
  <w:style w:type="paragraph" w:styleId="33">
    <w:name w:val="Subtitle"/>
    <w:basedOn w:val="1"/>
    <w:next w:val="1"/>
    <w:link w:val="139"/>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table" w:styleId="34">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5">
    <w:name w:val="Title"/>
    <w:basedOn w:val="1"/>
    <w:next w:val="1"/>
    <w:link w:val="138"/>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6">
    <w:name w:val="Light Shading"/>
    <w:basedOn w:val="12"/>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7">
    <w:name w:val="Light Shading Accent 1"/>
    <w:basedOn w:val="12"/>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8">
    <w:name w:val="Light Shading Accent 2"/>
    <w:basedOn w:val="12"/>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9">
    <w:name w:val="Light Shading Accent 3"/>
    <w:basedOn w:val="12"/>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0">
    <w:name w:val="Light Shading Accent 4"/>
    <w:basedOn w:val="12"/>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1">
    <w:name w:val="Light Shading Accent 5"/>
    <w:basedOn w:val="12"/>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2">
    <w:name w:val="Light Shading Accent 6"/>
    <w:basedOn w:val="12"/>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3">
    <w:name w:val="Light List"/>
    <w:basedOn w:val="12"/>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4">
    <w:name w:val="Light List Accent 1"/>
    <w:basedOn w:val="12"/>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5">
    <w:name w:val="Light List Accent 2"/>
    <w:basedOn w:val="12"/>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6">
    <w:name w:val="Light List Accent 3"/>
    <w:basedOn w:val="12"/>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7">
    <w:name w:val="Light List Accent 4"/>
    <w:basedOn w:val="12"/>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8">
    <w:name w:val="Light List Accent 5"/>
    <w:basedOn w:val="12"/>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9">
    <w:name w:val="Light List Accent 6"/>
    <w:basedOn w:val="12"/>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50">
    <w:name w:val="Light Grid"/>
    <w:basedOn w:val="12"/>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1">
    <w:name w:val="Light Grid Accent 1"/>
    <w:basedOn w:val="12"/>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2">
    <w:name w:val="Light Grid Accent 2"/>
    <w:basedOn w:val="12"/>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3">
    <w:name w:val="Light Grid Accent 3"/>
    <w:basedOn w:val="12"/>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4">
    <w:name w:val="Light Grid Accent 4"/>
    <w:basedOn w:val="12"/>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5">
    <w:name w:val="Light Grid Accent 5"/>
    <w:basedOn w:val="12"/>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6">
    <w:name w:val="Light Grid Accent 6"/>
    <w:basedOn w:val="12"/>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7">
    <w:name w:val="Medium Shading 1"/>
    <w:basedOn w:val="12"/>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8">
    <w:name w:val="Medium Shading 1 Accent 1"/>
    <w:basedOn w:val="12"/>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9">
    <w:name w:val="Medium Shading 1 Accent 2"/>
    <w:basedOn w:val="12"/>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60">
    <w:name w:val="Medium Shading 1 Accent 3"/>
    <w:basedOn w:val="12"/>
    <w:qFormat/>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1">
    <w:name w:val="Medium Shading 1 Accent 4"/>
    <w:basedOn w:val="12"/>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2">
    <w:name w:val="Medium Shading 1 Accent 5"/>
    <w:basedOn w:val="12"/>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3">
    <w:name w:val="Medium Shading 1 Accent 6"/>
    <w:basedOn w:val="12"/>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4">
    <w:name w:val="Medium Shading 2"/>
    <w:basedOn w:val="1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1"/>
    <w:basedOn w:val="1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2"/>
    <w:basedOn w:val="1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3"/>
    <w:basedOn w:val="1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4"/>
    <w:basedOn w:val="1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Shading 2 Accent 5"/>
    <w:basedOn w:val="1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0">
    <w:name w:val="Medium Shading 2 Accent 6"/>
    <w:basedOn w:val="1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1">
    <w:name w:val="Medium List 1"/>
    <w:basedOn w:val="12"/>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2">
    <w:name w:val="Medium List 1 Accent 1"/>
    <w:basedOn w:val="12"/>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3">
    <w:name w:val="Medium List 1 Accent 2"/>
    <w:basedOn w:val="12"/>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4">
    <w:name w:val="Medium List 1 Accent 3"/>
    <w:basedOn w:val="12"/>
    <w:qFormat/>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5">
    <w:name w:val="Medium List 1 Accent 4"/>
    <w:basedOn w:val="12"/>
    <w:qFormat/>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6">
    <w:name w:val="Medium List 1 Accent 5"/>
    <w:basedOn w:val="12"/>
    <w:qFormat/>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7">
    <w:name w:val="Medium List 1 Accent 6"/>
    <w:basedOn w:val="12"/>
    <w:qFormat/>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8">
    <w:name w:val="Medium List 2"/>
    <w:basedOn w:val="1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1"/>
    <w:basedOn w:val="1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2"/>
    <w:basedOn w:val="1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3"/>
    <w:basedOn w:val="1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4"/>
    <w:basedOn w:val="1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List 2 Accent 5"/>
    <w:basedOn w:val="1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4">
    <w:name w:val="Medium List 2 Accent 6"/>
    <w:basedOn w:val="1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5">
    <w:name w:val="Medium Grid 1"/>
    <w:basedOn w:val="12"/>
    <w:qFormat/>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6">
    <w:name w:val="Medium Grid 1 Accent 1"/>
    <w:basedOn w:val="12"/>
    <w:qFormat/>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7">
    <w:name w:val="Medium Grid 1 Accent 2"/>
    <w:basedOn w:val="12"/>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8">
    <w:name w:val="Medium Grid 1 Accent 3"/>
    <w:basedOn w:val="12"/>
    <w:qFormat/>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9">
    <w:name w:val="Medium Grid 1 Accent 4"/>
    <w:basedOn w:val="12"/>
    <w:qFormat/>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90">
    <w:name w:val="Medium Grid 1 Accent 5"/>
    <w:basedOn w:val="12"/>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91">
    <w:name w:val="Medium Grid 1 Accent 6"/>
    <w:basedOn w:val="12"/>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2">
    <w:name w:val="Medium Grid 2"/>
    <w:basedOn w:val="1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3">
    <w:name w:val="Medium Grid 2 Accent 1"/>
    <w:basedOn w:val="1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4">
    <w:name w:val="Medium Grid 2 Accent 2"/>
    <w:basedOn w:val="1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5">
    <w:name w:val="Medium Grid 2 Accent 3"/>
    <w:basedOn w:val="1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6">
    <w:name w:val="Medium Grid 2 Accent 4"/>
    <w:basedOn w:val="1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7">
    <w:name w:val="Medium Grid 2 Accent 5"/>
    <w:basedOn w:val="1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8">
    <w:name w:val="Medium Grid 2 Accent 6"/>
    <w:basedOn w:val="1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9">
    <w:name w:val="Medium Grid 3"/>
    <w:basedOn w:val="1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00">
    <w:name w:val="Medium Grid 3 Accent 1"/>
    <w:basedOn w:val="1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1">
    <w:name w:val="Medium Grid 3 Accent 2"/>
    <w:basedOn w:val="1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2">
    <w:name w:val="Medium Grid 3 Accent 3"/>
    <w:basedOn w:val="1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3">
    <w:name w:val="Medium Grid 3 Accent 4"/>
    <w:basedOn w:val="1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4">
    <w:name w:val="Medium Grid 3 Accent 5"/>
    <w:basedOn w:val="1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5">
    <w:name w:val="Medium Grid 3 Accent 6"/>
    <w:basedOn w:val="1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6">
    <w:name w:val="Dark List"/>
    <w:basedOn w:val="1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7">
    <w:name w:val="Dark List Accent 1"/>
    <w:basedOn w:val="1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8">
    <w:name w:val="Dark List Accent 2"/>
    <w:basedOn w:val="1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9">
    <w:name w:val="Dark List Accent 3"/>
    <w:basedOn w:val="1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0">
    <w:name w:val="Dark List Accent 4"/>
    <w:basedOn w:val="1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1">
    <w:name w:val="Dark List Accent 5"/>
    <w:basedOn w:val="1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2">
    <w:name w:val="Dark List Accent 6"/>
    <w:basedOn w:val="1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3">
    <w:name w:val="Colorful Shading"/>
    <w:basedOn w:val="12"/>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1"/>
    <w:basedOn w:val="12"/>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2"/>
    <w:basedOn w:val="12"/>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3"/>
    <w:basedOn w:val="12"/>
    <w:qFormat/>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7">
    <w:name w:val="Colorful Shading Accent 4"/>
    <w:basedOn w:val="12"/>
    <w:qFormat/>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Shading Accent 5"/>
    <w:basedOn w:val="12"/>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9">
    <w:name w:val="Colorful Shading Accent 6"/>
    <w:basedOn w:val="12"/>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0">
    <w:name w:val="Colorful List"/>
    <w:basedOn w:val="1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21">
    <w:name w:val="Colorful List Accent 1"/>
    <w:basedOn w:val="1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2">
    <w:name w:val="Colorful List Accent 2"/>
    <w:basedOn w:val="1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3">
    <w:name w:val="Colorful List Accent 3"/>
    <w:basedOn w:val="1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4">
    <w:name w:val="Colorful List Accent 4"/>
    <w:basedOn w:val="1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5">
    <w:name w:val="Colorful List Accent 5"/>
    <w:basedOn w:val="1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6">
    <w:name w:val="Colorful List Accent 6"/>
    <w:basedOn w:val="1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7">
    <w:name w:val="Colorful Grid"/>
    <w:basedOn w:val="1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8">
    <w:name w:val="Colorful Grid Accent 1"/>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9">
    <w:name w:val="Colorful Grid Accent 2"/>
    <w:basedOn w:val="1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0">
    <w:name w:val="Colorful Grid Accent 3"/>
    <w:basedOn w:val="1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1">
    <w:name w:val="Colorful Grid Accent 4"/>
    <w:basedOn w:val="1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2">
    <w:name w:val="Colorful Grid Accent 5"/>
    <w:basedOn w:val="1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3">
    <w:name w:val="Colorful Grid Accent 6"/>
    <w:basedOn w:val="1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134">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5">
    <w:name w:val="Заголовок 1 Знак"/>
    <w:basedOn w:val="11"/>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36">
    <w:name w:val="Заголовок 2 Знак"/>
    <w:basedOn w:val="11"/>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7">
    <w:name w:val="Заголовок 3 Знак"/>
    <w:basedOn w:val="11"/>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8">
    <w:name w:val="Название Знак"/>
    <w:basedOn w:val="11"/>
    <w:link w:val="35"/>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9">
    <w:name w:val="Подзаголовок Знак"/>
    <w:basedOn w:val="11"/>
    <w:link w:val="33"/>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0">
    <w:name w:val="List Paragraph"/>
    <w:basedOn w:val="1"/>
    <w:qFormat/>
    <w:uiPriority w:val="34"/>
    <w:pPr>
      <w:ind w:left="720"/>
      <w:contextualSpacing/>
    </w:pPr>
  </w:style>
  <w:style w:type="character" w:customStyle="1" w:styleId="141">
    <w:name w:val="Основной текст Знак"/>
    <w:basedOn w:val="11"/>
    <w:link w:val="13"/>
    <w:qFormat/>
    <w:uiPriority w:val="99"/>
  </w:style>
  <w:style w:type="character" w:customStyle="1" w:styleId="142">
    <w:name w:val="Основной текст 2 Знак"/>
    <w:basedOn w:val="11"/>
    <w:link w:val="14"/>
    <w:qFormat/>
    <w:uiPriority w:val="99"/>
  </w:style>
  <w:style w:type="character" w:customStyle="1" w:styleId="143">
    <w:name w:val="Основной текст 3 Знак"/>
    <w:basedOn w:val="11"/>
    <w:link w:val="15"/>
    <w:qFormat/>
    <w:uiPriority w:val="99"/>
    <w:rPr>
      <w:sz w:val="16"/>
      <w:szCs w:val="16"/>
    </w:rPr>
  </w:style>
  <w:style w:type="character" w:customStyle="1" w:styleId="144">
    <w:name w:val="Текст макроса Знак"/>
    <w:basedOn w:val="11"/>
    <w:link w:val="31"/>
    <w:qFormat/>
    <w:uiPriority w:val="99"/>
    <w:rPr>
      <w:rFonts w:ascii="Courier" w:hAnsi="Courier"/>
      <w:sz w:val="20"/>
      <w:szCs w:val="20"/>
    </w:rPr>
  </w:style>
  <w:style w:type="paragraph" w:styleId="145">
    <w:name w:val="Quote"/>
    <w:basedOn w:val="1"/>
    <w:next w:val="1"/>
    <w:link w:val="146"/>
    <w:qFormat/>
    <w:uiPriority w:val="29"/>
    <w:rPr>
      <w:i/>
      <w:iCs/>
      <w:color w:val="000000" w:themeColor="text1"/>
      <w14:textFill>
        <w14:solidFill>
          <w14:schemeClr w14:val="tx1"/>
        </w14:solidFill>
      </w14:textFill>
    </w:rPr>
  </w:style>
  <w:style w:type="character" w:customStyle="1" w:styleId="146">
    <w:name w:val="Цитата 2 Знак"/>
    <w:basedOn w:val="11"/>
    <w:link w:val="145"/>
    <w:qFormat/>
    <w:uiPriority w:val="29"/>
    <w:rPr>
      <w:i/>
      <w:iCs/>
      <w:color w:val="000000" w:themeColor="text1"/>
      <w14:textFill>
        <w14:solidFill>
          <w14:schemeClr w14:val="tx1"/>
        </w14:solidFill>
      </w14:textFill>
    </w:rPr>
  </w:style>
  <w:style w:type="character" w:customStyle="1" w:styleId="147">
    <w:name w:val="Заголовок 4 Знак"/>
    <w:basedOn w:val="11"/>
    <w:link w:val="5"/>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8">
    <w:name w:val="Заголовок 5 Знак"/>
    <w:basedOn w:val="11"/>
    <w:link w:val="6"/>
    <w:semiHidden/>
    <w:qFormat/>
    <w:uiPriority w:val="9"/>
    <w:rPr>
      <w:rFonts w:asciiTheme="majorHAnsi" w:hAnsiTheme="majorHAnsi" w:eastAsiaTheme="majorEastAsia" w:cstheme="majorBidi"/>
      <w:color w:val="254061" w:themeColor="accent1" w:themeShade="80"/>
    </w:rPr>
  </w:style>
  <w:style w:type="character" w:customStyle="1" w:styleId="149">
    <w:name w:val="Заголовок 6 Знак"/>
    <w:basedOn w:val="11"/>
    <w:link w:val="7"/>
    <w:semiHidden/>
    <w:qFormat/>
    <w:uiPriority w:val="9"/>
    <w:rPr>
      <w:rFonts w:asciiTheme="majorHAnsi" w:hAnsiTheme="majorHAnsi" w:eastAsiaTheme="majorEastAsia" w:cstheme="majorBidi"/>
      <w:i/>
      <w:iCs/>
      <w:color w:val="254061" w:themeColor="accent1" w:themeShade="80"/>
    </w:rPr>
  </w:style>
  <w:style w:type="character" w:customStyle="1" w:styleId="150">
    <w:name w:val="Заголовок 7 Знак"/>
    <w:basedOn w:val="11"/>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1">
    <w:name w:val="Заголовок 8 Знак"/>
    <w:basedOn w:val="11"/>
    <w:link w:val="9"/>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2">
    <w:name w:val="Заголовок 9 Знак"/>
    <w:basedOn w:val="11"/>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3">
    <w:name w:val="Intense Quote"/>
    <w:basedOn w:val="1"/>
    <w:next w:val="1"/>
    <w:link w:val="154"/>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4">
    <w:name w:val="Выделенная цитата Знак"/>
    <w:basedOn w:val="11"/>
    <w:link w:val="153"/>
    <w:qFormat/>
    <w:uiPriority w:val="30"/>
    <w:rPr>
      <w:b/>
      <w:bCs/>
      <w:i/>
      <w:iCs/>
      <w:color w:val="4F81BD" w:themeColor="accent1"/>
      <w14:textFill>
        <w14:solidFill>
          <w14:schemeClr w14:val="accent1"/>
        </w14:solidFill>
      </w14:textFill>
    </w:rPr>
  </w:style>
  <w:style w:type="character" w:customStyle="1" w:styleId="155">
    <w:name w:val="Subtle Emphasis"/>
    <w:basedOn w:val="11"/>
    <w:qFormat/>
    <w:uiPriority w:val="19"/>
    <w:rPr>
      <w:i/>
      <w:iCs/>
      <w:color w:val="808080" w:themeColor="text1" w:themeTint="80"/>
      <w14:textFill>
        <w14:solidFill>
          <w14:schemeClr w14:val="tx1">
            <w14:lumMod w14:val="50000"/>
            <w14:lumOff w14:val="50000"/>
          </w14:schemeClr>
        </w14:solidFill>
      </w14:textFill>
    </w:rPr>
  </w:style>
  <w:style w:type="character" w:customStyle="1" w:styleId="156">
    <w:name w:val="Intense Emphasis"/>
    <w:basedOn w:val="11"/>
    <w:qFormat/>
    <w:uiPriority w:val="21"/>
    <w:rPr>
      <w:b/>
      <w:bCs/>
      <w:i/>
      <w:iCs/>
      <w:color w:val="4F81BD" w:themeColor="accent1"/>
      <w14:textFill>
        <w14:solidFill>
          <w14:schemeClr w14:val="accent1"/>
        </w14:solidFill>
      </w14:textFill>
    </w:rPr>
  </w:style>
  <w:style w:type="character" w:customStyle="1" w:styleId="157">
    <w:name w:val="Subtle Reference"/>
    <w:basedOn w:val="11"/>
    <w:qFormat/>
    <w:uiPriority w:val="31"/>
    <w:rPr>
      <w:smallCaps/>
      <w:color w:val="C0504D" w:themeColor="accent2"/>
      <w:u w:val="single"/>
      <w14:textFill>
        <w14:solidFill>
          <w14:schemeClr w14:val="accent2"/>
        </w14:solidFill>
      </w14:textFill>
    </w:rPr>
  </w:style>
  <w:style w:type="character" w:customStyle="1" w:styleId="158">
    <w:name w:val="Intense Reference"/>
    <w:basedOn w:val="11"/>
    <w:qFormat/>
    <w:uiPriority w:val="32"/>
    <w:rPr>
      <w:b/>
      <w:bCs/>
      <w:smallCaps/>
      <w:color w:val="C0504D" w:themeColor="accent2"/>
      <w:spacing w:val="5"/>
      <w:u w:val="single"/>
      <w14:textFill>
        <w14:solidFill>
          <w14:schemeClr w14:val="accent2"/>
        </w14:solidFill>
      </w14:textFill>
    </w:rPr>
  </w:style>
  <w:style w:type="character" w:customStyle="1" w:styleId="159">
    <w:name w:val="Book Title"/>
    <w:basedOn w:val="11"/>
    <w:qFormat/>
    <w:uiPriority w:val="33"/>
    <w:rPr>
      <w:b/>
      <w:bCs/>
      <w:smallCaps/>
      <w:spacing w:val="5"/>
    </w:rPr>
  </w:style>
  <w:style w:type="paragraph" w:customStyle="1" w:styleId="160">
    <w:name w:val="TOC Heading"/>
    <w:basedOn w:val="2"/>
    <w:next w:val="1"/>
    <w:semiHidden/>
    <w:unhideWhenUsed/>
    <w:qFormat/>
    <w:uiPriority w:val="39"/>
    <w:pPr>
      <w:outlineLvl w:val="9"/>
    </w:pPr>
  </w:style>
  <w:style w:type="character" w:customStyle="1" w:styleId="161">
    <w:name w:val="Гиперссылка1"/>
    <w:basedOn w:val="18"/>
    <w:qFormat/>
    <w:uiPriority w:val="1"/>
    <w:rPr>
      <w:color w:val="0000FF" w:themeColor="hyperlink"/>
      <w:u w:val="single"/>
      <w14:textFill>
        <w14:solidFill>
          <w14:schemeClr w14:val="hlink"/>
        </w14:solidFill>
      </w14:textFill>
    </w:rPr>
  </w:style>
  <w:style w:type="paragraph" w:customStyle="1" w:styleId="162">
    <w:name w:val="Horizontal Line"/>
    <w:basedOn w:val="1"/>
    <w:next w:val="1"/>
    <w:qFormat/>
    <w:uiPriority w:val="0"/>
    <w:pPr>
      <w:pBdr>
        <w:bottom w:val="single" w:color="auto" w:sz="4" w:space="1"/>
      </w:pBdr>
    </w:pPr>
    <w:rPr>
      <w:sz w:val="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Fauzia Arif</cp:lastModifiedBy>
  <dcterms:modified xsi:type="dcterms:W3CDTF">2022-10-27T13:55:47Z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2057-11.2.0.11380</vt:lpwstr>
  </property>
  <property fmtid="{D5CDD505-2E9C-101B-9397-08002B2CF9AE}" pid="3" name="ICV">
    <vt:lpwstr>24F11F65C8DD4269A7E5740856F52FF8</vt:lpwstr>
  </property>
</Properties>
</file>